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przemówią do niego wodzowie wśród walecznych* z głębi Szeolu** – (i) ich pomocnicy:*** Zeszli, legli nieobrzezani, przebici mieczem.****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Przemówią do niego najwaleczniejsi wodzowie z głębi świata umarłych, oni wraz z giermkami: Schodźcie! Kładźcie się wśród nieobrzezanych, legnijcie między pobitymi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Najmocniejsi z mocarzy będą do niego mówić spośród piekła wraz z jego pomocnikami. Zstąpili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leżą z nieobrzezanymi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do niego będą najmocniejsi z mocarzów z pośrodku grobu z pomocnikami jego, którzy tam zstąpiwszy, leżą z nieobrzezańcami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do niego będą między mocarzmi namocniejszy z pośrzodku piekła, którzy z pomocniki jego zstąpili i zasnęli nieobrzezańcy mieczem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 do niego mocarni bohaterowie ze środka Szeolu: Razem ze swymi pomocnikami zstępują do dołu i będą leżeć wśród nieobrzezanych, razem z tymi, których miecz pobije.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do niego z krainy umarłych najwięksi bohaterowie: Zejdźcie, ty i twoi pomocnicy, i leżcie wśród nieobrzezanych,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nim mówili najznakomitsi bohaterowie spośród Szeolu, jego pomocnicy. Zstąpili i się położyli. Nieobrzezani, przebici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zawołają do niego z krainy umarłych najznakomitsi bohaterowie spośród jego sprzymierzeńców: Zstąpcie, spocznijcie wśród nieobrzezanych, pomiędzy pobitymi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Najznakomitsi bohaterowie spośród Szeolu powiedzą do niego: Zstąpcie i połóżcie się z nie obrzezanymi i poległymi od miecza, ty i twoi pomocnicy.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скажуть велетні в глибині ями: Від кого ти кращий? Зійди і засни з необрізаними посеред побитих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oraz o jego sojusznikach będą rozprawiać najpotężniejsi mocarze z Krainy Umarłych: Zstąpili, pobici mieczem; legli ci nieobrzezańcy!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ʼNajprzedniejsi z mocarzy przemówią spośród Szeolu do niego i jego wspomożycieli. Zstąpią; legną jak nieobrzezani, pobici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najwaleczniejsi wodzowie.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głębi Szeolu : wg G: w głębokiej dziurze, ἐν βάθει βόθρου.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ich pomocnicy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kogo jesteście lepsi? Zstąpcie, zaśnijcie z nieobrzezanymi! G, γίνου τίνος κρείττων εἶ κατάβηθι καὶ κοιμήθητι μετὰ ἀπεριτμήτων.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2024-04-30T19:28:17Z</dcterms:modified>
</cp:coreProperties>
</file>