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przemówią do niego wodzowie wśród walecznych* z głębi Szeolu** – (i) ich pomocnicy:*** Zeszli, legli nieobrzezani, przebici mieczem.****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najwaleczniejsi wodzowie.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głębi Szeolu : wg G: w głębokiej dziurze, ἐν βάθει βόθρου.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ich pomocnicy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kogo jesteście lepsi? Zstąpcie, zaśnijcie z nieobrzezanymi! G, γίνου τίνος κρείττων εἶ κατάβηθι καὶ κοιμήθητι μετὰ ἀπεριτμήτων.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2024-04-30T14:57:01Z</dcterms:modified>
</cp:coreProperties>
</file>