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dostał Elam łoże i cała jego armia wokół niego — sami nieobrzezani, pobici mieczem, choć siali grozę w krainie żyjących. A tymczasem ponieśli swoją hańbę razem z tymi, którzy zeszli do grobu; położono ich między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pośrodku pobitych postawili mu łoże, i wszystkiej zgrai jego, w około niego są groby jego; wszyscy ci nieobrzezańcy pobici są mieczem, przychodził strach ich na ziemię żyjących, jużci odnoszą hańbę swoję z tymi, którzy zstąpili do grobu, a w poś rodku pobitych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pobitych postawili łoże jego na wszytek lud jego, około niego grób jego, ci wszyscy nieobrzezani i pozabijani mieczem: bo puszczali strach swój na ziemi żywiących i ponieśli sromotę swą z tymi, którzy zstępują do dołu: w pośrodku zabitych położeni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pobitych zgotowano mu leże i całe jego mnóstwo jest wokół jego grobu. Wszyscy ci są nieobrzezani, pobici mieczem, albowiem strach przed nimi szerzył się w kraju żyjących, a teraz cierpią hańbę z tymi, którzy zstąpili do dołu; pośród pobitych zostali umieszczeni.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pobitych przygotowano łoże dla niego i całego jego wojska; dokoła jego grobu są sami nieobrzezani, pobici mieczem, którzy dawniej szerzyli postrach w krainie żyjących, lecz teraz znoszą zniewagę wraz z tymi, którzy zstąpili do grobu i pochowano ich wśród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niego, jego grobu, wszyscy nieobrzezani, pomordowani mieczem, ponieważ siali postrach na ziemi żyjących. Znoszą więc swą hańbę z tymi, którzy zstąpili do dołu. Wśród pomordowanych jest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on z całym swoim ludem między pobitymi. Dokoła jego grobu wszyscy nieobrzezani, pobici mieczem, bo szerzyli postrach na ziemi żyjących. Znoszą hańbę z tymi, którzy zstąpili do grobu. Wśród pobitych zostali złożeni.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spoczynek między pomordowanymi z całą jego rzeszą. Wokół jego grobu wszyscy są nie obrzezani, ofiary miecza, bo postrach ich szerzył się na ziemi żyjących. Ponoszą oni swą hańbę z [tymi], którzy zstąpili do grobu, leżą między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łoże pośród pobitych, razem z całym jego tłumem. Ponieważ szerzyli postrach w kraju żyjących, teraz są otoczeni swoimi grobami; wszyscy oni pobici od miecza, nieobrzezańcy. Tak muszą ponieść swą hańbę u tych, co legli w grobie; ułożono ich pośród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zabitymi postawiono mu łoże pośród całej jego rzeszy. Jego grobowce są wokół niego. Wszyscy oni są nie obrzezani, zabici mieczem, gdyż ich postrach szerzył się w krainie żyjących; i poniosą swe upokorzenie ze zstępującymi do dołu. Złożono go wśród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2024-04-30T10:01:31Z</dcterms:modified>
</cp:coreProperties>
</file>