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 i Tubal z całą swą armią leżą wokół ich grobu — sami nieobrzezani i pobici mieczem! Tak,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Meszek, Tubal i cała jego rzesza, i wokoło niego jego groby. Ci wszyscy nieobrzezani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pobici mieczem, choć szerzyli swój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Mesech, Tubal i wszystka zgraja jego, i w około niego groby jego, ci wszyscy nieobrzezańcy pobici mieczem, choć puszczali strach swój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Mosoch i Tubal, i wszytka zgraja jego, około niego groby jego, ci wszyscy nieobrzezańcy i pozabijani i upadli mieczem: bo puszczali strach swój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całe ich mnóstwo wokół ich grobu, wszyscy nieobrzezani, mieczem pobici, albowiem postrach szerzyli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i Tubal wraz ze swoim wojskiem dokoła jego grobu, sami nieobrzezani, pobici mieczem,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Meszek, Tubal i cała jego rzesza wokół niego, jego grobów. Wszyscy nieobrzezani, którzy zostali pomordowani mieczem, ponieważ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spoczywa Meszek, Tubal i cały jego lud. Oto wokoło ich groby. Wszyscy nieobrzezani, którzy zostali pobici mieczem,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Meszek, Tubal i cała jego rzesza, wokół jego grobu. Oni wszyscy nie obrzezani, pobici mieczem, leżą wokół ich grobu. Szerzyli bowiem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дано Мосоха і Товела і всю їхню силу довгруги його гробниці, всі його побиті, всі необрізані побиті мечем, які дали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Meszech, Tubali cały jego tłum, otoczony swoimi grobami; wszyscy nieobrzezańcy pobici od miecza, ponieważ szerzyli swój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tam Meszech i Tubal oraz cała jego rzesza. Jego grobowce są wokół niego. Wszyscy są nie obrzezani, przebici mieczem,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2024-04-30T11:33:55Z</dcterms:modified>
</cp:coreProperties>
</file>