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1"/>
        <w:gridCol w:w="6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Rozciągnę nad tobą swoją sieć* w zgromadzeniu licznych ludów** – i wyciągną cię*** w moim niewodzie.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12:13&lt;/x&gt;; &lt;x&gt;330 17:20&lt;/x&gt;; &lt;x&gt;330 19:8&lt;/x&gt;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zgromadzeniu licznych ludów : wg G: sieć licznych ludów, δίκτυα λαῶν πολλῶν.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wyciągnę cię G, ἀνάξω σε, </w:t>
      </w:r>
      <w:r>
        <w:rPr>
          <w:rtl/>
        </w:rPr>
        <w:t>וְהַעֲלִיתִיָך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2024-04-30T12:21:04Z</dcterms:modified>
</cp:coreProperties>
</file>