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książęta północy – oni wszyscy – i wszyscy Sydończycy,* którzy zeszli wraz z przebitymi mimo ich grozy.** Mimo ich męstwa zostali zawstydzeni i legli jak nieobrzezani, z przebitymi mieczem, i ponieśli swą hańbę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wodzowie północy oraz wszyscy Sydończycy. Pobito ich, choć sami niegdyś siali grozę. Mimo męstwa zostali pokonani. Legli jak nieobrzezani razem z pobitymi mieczem. Ponieśli swą hańbę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książęta północy i wszyscy Sydończycy, którzy zstępują do pobitych; wstydzą się swego postrachu, jaki szerzyli swoją mocą, i leżą nieobrzezani z pobitymi mieczem. Znoszą swoją hańbę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zgoła książęta północnej strony, i wszyscy Sydończycy, którzy zstępują do pobitych z strachem swoim, za moc swoję wstydzić się będą, i leżeć będą ci nieobrzezańcy z pobitymi mieczem, a odniosą hańbę swoję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książęta Północne wszytkie i wszytcy łowcy, którzy zawiedzieni są z pobitymi, lękający się i od męstwa swego zawstydzeni, którzy zasnęli nieobrzezani z zabitymi mieczem i ponieśli sromotę swą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władcy północy i wszyscy Sydończycy, którzy zstąpili wraz z pobitymi, okryci hańbą pomimo strachu, jaki szerzyły ich bohaterskie czyny; teraz leżą nieobrzezani przy tych, co mieczem zostali pobici, i cierpią hańbę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książęta północy i wszyscy Sydończycy, którzy zstąpili wraz z pobitymi; mimo postrachu, jaki szerzyło ich bohaterstwo, okryci są hańbą, leżą jako nieobrzezani wraz z pobitymi mieczem i znoszą zniewagę wraz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wszyscy książęta północy i wszyscy Sydończycy, którzy zeszli z pomordowanymi, okryci hańbą, mimo przerażenia, które budzili swym męstwem. Leżą nieobrzezani z pomordowanymi mieczem. Znoszą swą hańbę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spoczywają wszyscy książęta północy i wszyscy Sydończycy. Zstąpili oni do krainy umarłych, chociaż szerzyli postrach. Leżą nieobrzezani razem z pobitymi mieczem. Znoszą swoją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wszyscy wodzowie północy, wszyscy Sydończycy, którzy zeszli [do Szeolu] z pomordowanymi, zawstydzeni z powodu postrachu, jaki budzili swą siłą. Spoczywają nie obrzezani z ofiarami miecza. Znoszą swą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володарі півночі, всі вожді ассура, що сходять побиті з їхнім страхом і їхньою силою заснули необрізаними з побитими мечем і одержали їхню муку з тими, що сходять до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wszyscy pomazańcy Północy i wszyscy Cydończycy, którzy w swej grozie zstąpili do pobitych oraz zostali pohańbieni swą dzielnością. Spoczęli przy pobitych od miecza, jako nieobrzezańcy, ponosząc swoją hańbę u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ʼSą tam książęta północy, oni wszyscy, i wszyscy Sydończycy, którzy zawstydzeni zstąpili z zabitymi – w swej grozie z powodu swej potęgi. I legną nie obrzezani wraz z zabitymi mieczem, i będą znosić swe upokorzenie z tymi,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grozie.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2024-04-30T18:36:20Z</dcterms:modified>
</cp:coreProperties>
</file>