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książęta północy – oni wszyscy – i wszyscy Sydończycy,* którzy zeszli wraz z przebitymi mimo ich grozy.** Mimo ich męstwa zostali zawstydzeni i legli jak nieobrzezani, z przebitymi mieczem, i ponieśli swą hańbę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grozie.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2024-04-30T08:53:30Z</dcterms:modified>
</cp:coreProperties>
</file>