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cię na ziemi, zwalę cię na powierzchnię pola i sprawię, że usiądzie na tobie wszelkie ptactwo niebios, i nasycę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rzucę cię na ziemię, zwalę cię na otwarte pole, zwołam na ciebie dzikie ptactwo i nasycę tobą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cię na ziemi, porzucę cię na otwartym polu i sprawię, że obsiądzie cię wszelkie ptactwo niebieskie, i nasycę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cię na ziemi, na polu porzucę cię, i sprawię, że mieszkać będzie na tobie wszelkie ptastwo niebieskie, i nakarmię tobą zwierza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cię na ziemię, na oblicze pola porzucę cię. I każę mieszkać na tobie wszemu ptastwu powietrznemu, a nakarmię tobą źwierz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cię na ląd i cisnę na powierzchnię pól, i sprawię, że na tobie zamieszkają wszystkie ptaki podniebne, a każdy zwierz dziki tobą się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cię na ziemię, zwalę cię na otwarte pole, i będą na tobie siadały wszelkie ptaki niebieskie, i nasycę tobą wszelkie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cię na ziemię, rzucę cię na otwarte pole. Sprawię, że siądą na tobie wszystkie ptaki podniebne i nasycę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cię na ląd i rozciągnę na stepie. Sprawię, że będą siadać na tobie wszystkie ptaki powietrzne i nakarmię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cię na ziemię, rzucę cię na otwarte pole. Sprawię, że cię obsiądą wszystkie ptaki niebieskie i nasycę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тебе на землі, рівнини наповняться тобою, і посаджу на тобі всі небесні птахи і насичу всіх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cię na ląd; zostawię cię w szczerym polu. Dam osiąść na tobie całemu ptactwu nieba oraz nakarmię tobą dzicz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cię na ląd. Cisnę cię na powierzchnię pola. Sprawię też, że zamieszkają na tobie wszelkie latające stworzenia niebios i nasycę tobą dzikie zwierzęta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2024-04-30T08:14:17Z</dcterms:modified>
</cp:coreProperties>
</file>