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cię na ziemi, zwalę cię na powierzchnię pola i sprawię, że usiądzie na tobie wszelkie ptactwo niebios, i nasycę tobą zwierzęta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2024-04-30T18:14:21Z</dcterms:modified>
</cp:coreProperties>
</file>