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upływem twej krwi aż po góry, i będą jej pełne kanały.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ziemię twą posoką aż po góry i będą jej pełne kanały.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ziemię, w której pływasz, napoję twoją krwią aż do gór, i rzeki będą napełnione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twoję, w której pływasz, krwią twoją aż do gór, tak, że i rzeki będą napełnione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namoczę ziemię smrodem krwie twojej po górach, a doliny napełnią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napoję tym, co z ciebie wycieknie, twoją krwią aż po góry, i wąwozy tym się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posoką z twoich ran aż do samych gór, nawet parowy będą pełne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Upływem twojej krwi napoję ziemię aż po góry. Potoki się tobą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ziemię krwią, która z ciebie popłynie na górach. Zapełnią się tobą wąwozy.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napoję upływem krwi twojej i potoki napełnią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напоїться твоїм гноєм від твого множества на горах, тобою Я наповню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krwią napoję nawodnioną twą ziemię, aż po góry, oraz tobą będą napełnione parowy.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tym, co z ciebie wypłynie, twą krwią, na górach; i napełnią się tobą łożyska strumieniʼ.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2024-04-30T13:36:32Z</dcterms:modified>
</cp:coreProperties>
</file>