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upływem twej krwi aż po góry, i będą jej pełne kanały.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2024-04-30T08:06:17Z</dcterms:modified>
</cp:coreProperties>
</file>