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cię gasił,* zakryję niebiosa i zaćmię ich gwiazdy. Słońce zasłonię obłokiem, a księżyc nie zabłyśnie swym blaskiem.**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będę cię gasił, </w:t>
      </w:r>
      <w:r>
        <w:rPr>
          <w:rtl/>
        </w:rPr>
        <w:t>בְכַּבֹותְָך</w:t>
      </w:r>
      <w:r>
        <w:rPr>
          <w:rtl w:val="0"/>
        </w:rPr>
        <w:t xml:space="preserve"> : wg G: gdy będziesz gasł, </w:t>
      </w:r>
      <w:r>
        <w:rPr>
          <w:rtl/>
        </w:rPr>
        <w:t>בִכְבֹותְָך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13:10&lt;/x&gt;; &lt;x&gt;360 2:10&lt;/x&gt;; &lt;x&gt;370 5:18-20&lt;/x&gt;; &lt;x&gt;430 1:5&lt;/x&gt;; &lt;x&gt;480 13:24-25&lt;/x&gt;; &lt;x&gt;490 21:25&lt;/x&gt;;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2024-04-30T20:30:01Z</dcterms:modified>
</cp:coreProperties>
</file>