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światła na niebie zaciemnię z twojego powodu i sprowadzę ciemność na twoją ziemię,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jasne na niebiosach zaćmię dla ciebie, i przywiodę ciemność na ziemię twoję,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światła niebieskie smutnemi poczynię nad tobą i dam ciemność na ziemię twoję, mówi JAHWE Bóg, gdy polęgą zranieni twoi w pośrzód ziemie,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ciała świecące na niebie ze względu na ciebie zaciemnię i sprowadzę ciemność na twoją ziemię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z powodu ciebie; sprowadzę ciemność na twój kraj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świecące na niebie zaciemnię z twego powodu. Sprowadzę ciemność nad twoim krajem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błyszczące na niebie zaciemnię z twojego powodu. Sprowadzę ciemność na twoją ziemię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ciała niebieskie przygaszę z twojego powodu. I ześlę ciemność na twój kraj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на небі видає світло, затемниться над тобою, і дам темряву на твоїй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zamroczę wszystkie błyszczące światła na niebie oraz sprowadzę ciemność na twoją ziemię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źródła światła na niebiosach zaciemnię z twego powodu i sprowadzę ciemność na twą krainęʼ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2024-04-30T20:15:01Z</dcterms:modified>
</cp:coreProperties>
</file>