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JAHWE: Oto Ja, Ja sam rozsądzę między owcą tłustą a 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sam rozsądzę między owcą tłustą i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 do nich: Oto Ja, Ja sąd uczynię między bydlęciem tłustym i między bydlęciem chudem,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 do was: Oto ja sam sądzę między bydlęciem tłustym a 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tak mówi do nich: Oto Ja sam rozsądzę pomiędzy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Pan: Oto Ja sam rozsądzę między owcami tłustymi a owcami chudymi.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JAHWE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Pan, Jahwe: Oto Ja sam będę prowadził sąd między owcą tłustą a owcą chudą,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Господь, Господь: Ось Я судитиму між сильною вівцею і між слабкою вівцею,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do nich mówi Pan, WIEKUISTY: Oto sam tu przybywam, bym sądził między jagnięciem tłustym, a jagnięciem 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do nich rzekł Wszechwładny Pan, JAHWE: ”Oto jestem, ja sam, i rozsądzę między owcą tłustą a owca chudą,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2024-05-04T14:11:48Z</dcterms:modified>
</cp:coreProperties>
</file>