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mówienia: Oba (te) narody i obie (te) ziemie będą moje, weźmiemy je w posiadanie, chociaż jest tam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2024-04-28T22:34:56Z</dcterms:modified>
</cp:coreProperties>
</file>