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 Ja żyję – oświadczenie Pana JAHWE – postąpię z tobą* według twojego gniewu i twojej zawiści, z którą ty postąpiłaś z twej nienawiści do nich** – i dam się poznać pośród nich, gdy będę cię sądził.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G; brak w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(…) do nich : wg G: według twojej wrogości, κατὰ τὴν ἔχθραν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2024-04-28T22:32:51Z</dcterms:modified>
</cp:coreProperties>
</file>