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cieszyłaś się, że dziedzictwo domu Izraela stało się pustkowiem, tak uczynię tobie.* Pustkowiem będziesz, góro Seir i cały Edomie! Tak poznają,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cieszyłaś się, że dziedzictwo domu Izraela stało się pustkowiem, tak uczynię tobie. Pustkowiem będziesz, góro Seir i cały Edomie! To ich przekona,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się radowałaś nad dziedzictwem domu Izraela, że zostało spustoszone, tak uczynię i tobie: będziesz spustoszona, góro Seir i cały Edomie.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ty weselisz nad dziedzictwem domu Izraelskiego, przeto, że jest spustoszone, tak uczynię i tobie; będziesz spustoszona, o góro Seir! a zgoła wszystka ziemia Edomska; i dowiedzą się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 się weseliła nad dziedzictwem domu Izraelowego, że było rozproszone, tak uczynię tobie: spustoszoną będziesz, góro Seir, i wszytka Idumea: a poznają,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radowałaś się z tego powodu, że dziedzictwo domu Izraela było spustoszone, tak też z tobą uczynię. Pustkowiem się staniesz, góro Seir, i cały Edom wniwecz się obróci; wtedy 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radowałaś, że dziedzictwo domu Izraela stało się pustkowiem, tak Ja uczynię tobie: Góro Seir i cały Edomie, staniesz się pustkowiem.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cieszyłaś się, że dziedzictwo domu Izraela stało się pustkowiem, tak też tobie uczynię. Góra Seir stanie się pustkowiem i z nią cały Edom. 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cieszyłaś się, że dziedzictwo ludu Izraela stało się pustkowiem, tak Ja uczynię tobie. Góra Seir i cały Edom staną się pustkowiem. Wtedy przekonacie się, że Ja jestem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okazywałaś radość, że dziedzictwo Domu Izraela zostało spustoszone, tak uczynię tobie. Góro Seir, staniesz się pustkowiem i cały Edom wokół ciebie.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Пустинею будеш, горо Сиїр, і вся Ідумея буде вигублена. І впізнаєш, що Я їхній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ty się cieszyłaś nad dziedzictwem domu Israela, że zostało spustoszone – tak tobie uczynię. Zamienisz się w pustkowie, góro Seir, razem z całym Edomem; by poznano,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się radowałeś nad dziedzictwem domu Izraela, że zostało spustoszone, tak też ja postąpię z tobą. Staniesz się bezludnym pustkowiem, górzysty regionie Seir, cały Edomie – ty cały; i będą musieli poznać, że ja jestem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(…) tobie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2024-04-29T00:30:03Z</dcterms:modified>
</cp:coreProperties>
</file>