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Pan JAHWE: Oto Ja jestem przeciwko tobie, góro Seir, wyciągnę moją rękę przeciw tobie i zamienię cię w pustkowie i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Oto Ja jestem przeciwko tobie, góro Seir! Wyciągnę rękę przeciw tobie i zamienię cię w pustkowie i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niej: Tak mówi Pan BÓG: Oto jestem przeciwko tobie, góro Seir, wyciągnę moją rękę przeciwko tobie i wydam cię na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niej: Tak mówi panujący Pan: Otom Ja przeciwko tobie, góro Seir! a wyciągnę rękę moję na cię, i podam cię na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ja do ciebie, góro Seir, a wyciągnę rękę moję na cię i uczynię cię spustoszoną i 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niej: Tak mówi Pan Bóg: Oto jestem przeciwko tobie, góro Seir, wyciągam rękę przeciwko tobie i zamienię cię w pustkowie i ugór,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Wszechmocny Pan: Oto Ja jestem przeciwko tobie, góro Seir, wyciągnę rękę przeciwko tobie i obrócę cię w straszliwe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Pan BÓG: Oto Ja jestem przeciw tobie, góro Seir. Wyciągnę Moją rękę przeciw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JAHWE BÓG: Oto Ja jestem przeciwko tobie, góro Seir. Wyciągnę moją rękę przeciwko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Pan, Jahwe: Oto Ja jestem przeciw tobie, góro Seir, Wyciągnę moją rękę przeciw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горо Сиїр, і простягну проти тебе мою руку і дам тебе пустинею, і будеш спустошеною,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jej: Tak mówi Pan, WIEKUISTY: Oto Ja przeciw tobie, góro Seir; wyciągnę na ciebie Moją rękę i zamienię cię w pustkowie oraz 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ʼTak rzekł Wszechwładny Pan, JAHWE: ”Oto jestem przeciw tobie, górzysty regionie Seir, i wyciągnę rękę przeciwko tobie, i uczynię cię bezludnym pustkowiem, miejscem spustoszonym.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2024-04-28T22:34:17Z</dcterms:modified>
</cp:coreProperties>
</file>