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miasta uczynię ruiną, a ty będziesz pustkowiem* – i poznasz,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miasta uczynię ruiną, a ty będziesz pustkowiem — i przekonasz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miasta zamienię w ruiny i będziesz spustoszona. I poznasz,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twoje w spustoszenie obrócę, że będziesz spustoszona, i dowiesz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twoje zburzę, a ty pustą będziesz, a poznasz,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 twe zamienię w ruiny. Staniesz się pustkowiem i wtedy poznasz,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miasta przemienię w ruiny, ty staniesz się pustkowiem i poznasz,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miasta obrócę w ruinę, ty zaś staniesz się pustkowiem. I poznasz,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miasta obrócę w ruinę, ty zaś staniesz się pustkowiem. I przekonasz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miasta obrócę w ruinę, ty zaś staniesz się pustkowiem. I poznasz,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твоїх містах зроблю спустошення, і ти будеш пустою. І впізнаєш,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miasta obrócę w zgliszcza, a ty sama zamienisz się w pustynię i poznasz, że Ja jestem WIEKUISTY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miasta obrócę w miejsce spustoszone, a ty staniesz się bezludnym pustkowiem; i będziesz musiał poznać, że ja jestem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2024-04-29T02:37:20Z</dcterms:modified>
</cp:coreProperties>
</file>