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jej góry przebitymi. Na twych wzgórzach i w dolinach, i we wszystkich twych parowach padną przebici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pobitymi. Na twych wzgórzach, w dolinach i rozpadlinach leżeć będą powaleni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jej zabitymi. Na twoich pagórkach, na twoich dolinach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twoich strumieniach padną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góry jej pobitymi jej; na pagórkach twoich ,i na dolinach twoich, i przy wszystkich strumieniach twoich pobici mieczem polegną na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góry jej pobitymi jej: na pagórkach twoich i na dolinach twoich, i na potokach pobici mieczem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Pagórki twoje pokryję trupami, na twych wyżynach, na twych dolinach, we wszystkich parowach padać będą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jej góry pobitymi; padną pobici mieczem na twoich pagórkach, w twoich dolinach i we wszystkich parowach.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jej pomordowanymi. Na twoich pagórkach, na twoich dolinach i we wszystkich twoich potokach padną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wzgórza pokryję trupami pobitych. Na twoich pagórkach, w twoich dolinach i we wszystkich twoich wąwozach padną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pomordowanymi, a polegli od miecza padną na twoich wzgórzach, twoich dolinach i wszystkich twoich potokach.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наповню твої горби і твої долини побитими, і на всіх твоїх рівнинах впадуть в тобі побиті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Napełnię jej wzgórza poległymi; twe wyżyny, twoje doliny i wszystkie twoje parowy; na nich legną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góry zapełnię jego zabitymi, a na twoich wzgórzach i w twoich dolinach oraz we wszystkich twych łożyskach strumieni będą padać zabici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2024-04-29T00:29:24Z</dcterms:modified>
</cp:coreProperties>
</file>