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1"/>
        <w:gridCol w:w="6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napełnię jej góry przebitymi. Na twych wzgórzach i w dolinach, i we wszystkich twych parowach padną przebici mieczem.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2024-04-28T23:58:54Z</dcterms:modified>
</cp:coreProperties>
</file>