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8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cię w wieczne pustkowia, a twoje miasta nie będą zamieszkane – i poznacie,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2024-04-28T18:59:32Z</dcterms:modified>
</cp:coreProperties>
</file>