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Te kości to cały dom Izraela. Oto mówią oni: Wyschły nasze kości i przepadła nasza nadzieja – jesteśmy odcięci!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2024-05-07T15:30:16Z</dcterms:modified>
</cp:coreProperties>
</file>