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ty, wszystkie twoje oddziały i ludy, które są z tobą; wydam cię na żer drapieżnemu ptakowi (wśród) wszelkiego ptactwa oraz polnej zwierzynie.*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górach Izraela — ty i wszystkie twe wojska, i towarzyszące ci ludy. Wydam cię na żer drapieżnym ptakom i dzikiej zwierzynie!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 i wszystkie twoje zastępy oraz ludy, które będą z tobą. Wydam cię na pożarcie ptactwu, wszelkim istotom skrzydlatym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upadniesz, ty i wszystkie hufy twoje, i narody, które z tobą będą; ptastwu i wszelkiej rzeczy skrzydlastej, i zwierzowi polnenu podam cię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upadniesz ty i wszytkie ufy twoje, i lud twój, który jest z tobą; źwierzom, ptakom i wszem latającym, i źwierzowi ziemskiemu dałem cię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 i wszystkie twoje zastępy, i ludy, które są z tobą: drapieżnym ptakom wszelkiego rodzaju oraz dzikim zwierzętom oddam cię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ze wszystkimi twoimi hufcami i ludami, które są z tobą; wydam cię na żer drapieżnym ptakom, wszystkim uskrzydlonym istotom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ty i wszystkie twoje oddziały oraz narody, które będą z tobą. Dam cię na żer ptakom drapieżnym, wszelkiemu ptactwu i polnym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polegniesz ty i wszystkie twoje oddziały oraz sprzymierzone z tobą narody. Wydam cię na żer ptakom drapieżnym, wszelkiemu ptactwu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ty i twoje oddziały oraz ludy, które będą z tobą. Wydam cię na żer ptakom drapieżnym, wszelkim stworzeniom skrzydlatym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Ізраїля, і ти впадеш і всі, що довкруги тебе, і народи, що з тобою, будуть дані множеству птахів, всякому, що літає, і всім звірам рівнини Я дав тебе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Polegniesz na górach israelskich, ty i wszystkie twoje lotne zastępy, wraz z ludami, co z tobą będą. Podam cię na żer drapieżnemu ptactwu, wszystkiemu co uskrzydlone oraz polnemu zwierzowi.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ty i wszystkie twoje hufce oraz ludy, które będą z tobą. Dam cię na żer ptakom drapieżnym, ptakom o wszelakim skrzydle oraz dzikim zwierzętom polnym”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29:5&lt;/x&gt;; &lt;x&gt;330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2024-05-03T07:13:35Z</dcterms:modified>
</cp:coreProperties>
</file>