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ułóż się na lewym boku i włóż na ten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domu Izraela. Tę winę będziesz nosił tak długo, jak długo będziesz leżał skierowany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nieprawość domu Izraela. Ile dni będziesz na nim leżał, tak długo będziesz znosił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układź się na lewy bok twój, a włóż nań nieprawość domu Izraelskiego; jak wiele dni leżeć będziesz na nim, tak długo poniesiesz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spał na bok twój lewy i włożysz nieprawości domu Izraelowego nań, wedle liczby dniów, których spać będziesz na nim, i przyjmiesz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na lewym boku, a Ja złożę winę Izraelitów na ciebie. Przez tyle dni będziesz znosił ich winę, przez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boku, a Ja włożę na ciebie winę domu izraelskiego. Ile dni będziesz tak leżał, tyle dni będziesz nosił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połóż się na lewym boku i złóż na nim winę domu Izraela. Odpowiednio do liczby dni, które będziesz leżał na boku,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winę ludu izraelskiego. Ile dni będziesz tak leżał, tyle będziesz ponosił karę, na którą oni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[też] na swym lewym boku i złóż na nim winę Domu Izraela. Przez tyle dni będziesz dźwigał ich winę,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połóż się na twój lewy bok oraz włóż na niego winę domu Israela. Według liczby dni, które na nim przeleżysz –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połóż się na lewym boku i złóż na nim przewinienie domu izraelskiego. Według liczby dni, w ciągu których będziesz na nim leżeć, poniesiesz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2024-05-04T20:21:26Z</dcterms:modified>
</cp:coreProperties>
</file>