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40:46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komnata, której przód zwrócony jest na północ, jest dla kapłanów, którzy pełnią służbę przy ołtarzu. To są synowie Sadoka* – ci spośród synów Lewiego, którzy mogą zbliżać się do JAHWE, aby Mu służyć.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ta komnata, której drzwi zwrócone są na północ, przeznaczona jest dla kapłanów, którzy pełnią służbę przy ołtarzu, to jest dla potomków Sadoka. Oni spośród synów Lewiego mogą zbliżać się do JAHWE, aby Mu służyć.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Te zaś</w:t>
            </w:r>
            <w:r>
              <w:rPr>
                <w:rFonts w:ascii="Times New Roman" w:eastAsia="Times New Roman" w:hAnsi="Times New Roman" w:cs="Times New Roman"/>
                <w:noProof w:val="0"/>
                <w:sz w:val="24"/>
              </w:rPr>
              <w:t xml:space="preserve"> komory, które są zwrócone w kierunku północy, są dla kapłanów, którzy pełnią straż przy ołtarzu. Są to synowie Sadoka, którzy spośród synów Lewiego zbliżają się do JAHWE, aby mu służyć.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 zaś komory, których przodek jest ku drodze północnej, są dla kapłanów straż trzymających koło ołtarza; ci są synowie Sadokowi, którzy się przybliżają z synów Lewiego do Pana, aby mu służyli.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komora, która patrzy ku drodze północnej, będzie dla kapłanów, którzy strzegą służby ołtarzowej: ci są synowie Sadok, którzy przystępują z synów Lewi do JAHWE, aby mu służyli.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cela, której przednia strona skierowana jest ku północy, jest przeznaczona dla kapłanów pełniących służbę przy ołtarzu. Właśnie synowie Sadoka, spośród synów Lewiego, mają prawo przybliżać się do Pana, aby Mu służyć.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komora, której przednia strona zwrócona jest ku północy, przeznaczona jest dla kapłanów, którzy pełnią służbę przy ołtarzu. To są potomkowie Sadoka - ci spośród potomków Lewiego, którzy mogą zbliżać się do Pana, aby mu służyć.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Sala zaś, której fasada jest zwrócona w kierunku północnym, jest dla kapłanów pełniących służbę przy ołtarzu. Oni są synami Sadoka, potomkami synów Lewiego, zbliżającymi się do JAHWE, aby Mu służyć.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Sala zaś, której fasada jest zwrócona ku północy, przeznaczona jest dla kapłanów pełniących służbę przy ołtarzu. Są oni synami Sadoka, potomkami synów Lewiego w służbie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Sala, której fasada zwrócona jest w kierunku północy, [jest przeznaczona] dla kapłanów, którzy pełnią służbę przy ołtarzu [całopalenia]. Są to synowie Cadoka, potomkowie synów Lewiego, [przeznaczeni] na służbę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заля, що глядить до півночі, для священиків, що сторожать сторож жертівника. Вони є сини Саддука, які від Левія, наближаються до Господа, щоб Йому служити.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tą halę, której front jest w kierunku północy, dla kapłanów pełniących służbę przy ofiarnicy. Są to synowie Cadoka, którym z synów Lewiego wolno podchodzić do WIEKUISTEGO, by Mu służyć.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jadalnia, której przednia strona wychodzi na północ, jest dla kapłanów spełniających obowiązek związany z ołtarzem. Są oni synami Cadoka, którzy spośród synów Lewiego przystępują do JAHWE, by mu usługiwać”.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1:8&lt;/x&gt;; &lt;x&gt;330 44:15&lt;/x&gt;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2024-05-02T22:15:03Z</dcterms:modified>
</cp:coreProperties>
</file>