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grubości* muru dziedzińca.** Strona południowa,*** jeśli chodzi o odgrodzoną przestrzeń i budowlę z salami,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na początku, ἐν ἀρχῇ περιπάτου, ּ</w:t>
      </w:r>
      <w:r>
        <w:rPr>
          <w:rtl/>
        </w:rPr>
        <w:t>בְראֹׁש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grubości  muru  dziedzińca :  wyrażenie to może należeć do następnego akapitu: Od grubości muru dziedzińca po stronie południowej…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południowa, za G, καὶ τὰ πρὸς νότον, </w:t>
      </w:r>
      <w:r>
        <w:rPr>
          <w:rtl/>
        </w:rPr>
        <w:t>רֹום ־ הַּדָ</w:t>
      </w:r>
      <w:r>
        <w:rPr>
          <w:rtl w:val="0"/>
        </w:rPr>
        <w:t xml:space="preserve"> . Pod. jak w innych przypadkach idiom hbr.: kierunku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2024-05-01T13:16:29Z</dcterms:modified>
</cp:coreProperties>
</file>