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stronę północną: pięćset łokci w prętach prętu mierniczego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stronę północną —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także stronę północną — pięćset prętów wokoło według pręta mierniczego.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stronę północną na pięćset lasek laską pomiaru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też przeciw wiatru Północnemu pięć set trzcin trzciną pomiary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stronę północną prętem mierniczym - pięćset łokci. I obrócił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mierzył stronę północną: pięćset łokci prętem mierniczym.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stronę północną: wynosiła pięćset trzcin trzciny mierniczej. Obrócił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stronę północną: pięćset prętów mierniczych. Następnie obrócił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stronę północną: miała pięćset trzcin. Zwrócił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повернувся до півночі і розмірив перед лицем півночі пятьсот ліктів тростиною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prętami, prętem mierniczym zmierzył wokół stronę północną –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stronę północną: na całej długości pięćset trzcin według trzciny mierniczej.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2024-05-01T15:59:07Z</dcterms:modified>
</cp:coreProperties>
</file>