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 zmierzył pięćset łokci w prętach prętu mierniczego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mierzyła również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stronę południową — pięćset prętów mierniczych.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stronę od południa wymierzył na pięćset laską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wiatru Południowemu wymierzył pięć set trzcin trzciną pomiary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południową prętem mierniczym -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południowej i mierzył: pięćset łokci prętem mierniczym.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stronę południową, zmierzył: wynosiła pięćset trzcin trzciny mierniczej.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stronę południową i znowu wymierzył pięćset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południową: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моря (заходу) і розміряв перед лицем моря (заходу) пятьсот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Prętami, prętem mierniczym zmierzył wokół stronę południową –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południową: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2024-05-01T18:48:01Z</dcterms:modified>
</cp:coreProperties>
</file>