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kierunkach* był jego pomiar. Jego mur zewsząd dokoła miał długość pięciuset łokci i szerokość pięciuset łokci, aby oddzielać pomiędzy świętym a pospolitym.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2024-05-01T20:26:09Z</dcterms:modified>
</cp:coreProperties>
</file>