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mur, który był na zewnątrz, przylegał* do sal wzdłuż dziedzińca zewnętrznego przed salami, jego długość wynosiła pięćdziesiąt łokci,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przylegał, </w:t>
      </w:r>
      <w:r>
        <w:rPr>
          <w:rtl/>
        </w:rPr>
        <w:t>לְעֻּמַת</w:t>
      </w:r>
      <w:r>
        <w:rPr>
          <w:rtl w:val="0"/>
        </w:rPr>
        <w:t xml:space="preserve"> , l. był równoległy, przylegał, łączył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2024-05-01T15:38:21Z</dcterms:modified>
</cp:coreProperties>
</file>