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losem rozdzielicie ziemię na własność dziedziczną, wydzielicie daninę* dla JAHWE, święty (dział) z tej ziemi, długości dwudziestu pięciu tysięcy** łokci wzdłuż i dwudziestu tysięcy*** łokci wszerz – będzie on święty w obrębie całej swej granicy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losem rozdzielicie ziemię na własność dziedziczną, wydzielicie też w niej, jako szczególny dar dla JAHWE, obszar święty. Będzie on mierzył dwadzieścia pięć tysięcy łokci z zachodu na wschód i dwadzieścia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łokci z północy na południe. Obszar ten będzie święty w obrębie swych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będziecie dzielić tę ziemię w dziedzictwo przez losowanie, oddacie na ofiarę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 z tej ziemi, długi na dwadzieścia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szeroki na dziesięć tysięcy. Będzie to święty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waszych granicach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podzielicie losem tę ziemię w dziedzictwo, oddacie za ofiarę Panu dział święty z tej ziemi, wdłuż na dwadzieścia i pięć tysięcy łokci, a wszerz na dziesięć tysięcy; ten dział będzie święty po wszystkich granicach swoich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poczniecie ziemię losem dzielić, oddzielcie pierwiastki JAHWE poświątne z ziemie na dłużą pięć i dwadzieścia tysięcy, a na szerzą dziesięć tysięcy: poświątnym to będzie we wszej granicy jego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dzielić losem kraj na posiadłości dziedziczne, macie zastrzec Panu, jako świętą daninę, z kraju świętą część, długą na dwadzieścia pięć tysięcy [łokci] i szeroką na dwadzieścia tysięcy [łokci]; ma to być na całym jego obszarze teren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losem podzielicie ziemię na własność dziedziczną, wydzielicie z ziemi jako dział dla Pana, dział święty, dwadzieścia pięć tysięcy łokci wzdłuż i dwadzieścia tysięcy łokci wszerz; ten dział w całej swojej rozciągłości będzie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losując podzielicie kraj na dziedziczne posiadłości, wtedy dla JAHWE wydzielicie z kraju dar święty długości dwudziestu pięciu tysięcy trzcin i szerokości dwudziestu tysięcy. Będzie on święty na całym swym obszarze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przystąpicie do dzielenia kraju na części dziedziczne, wydzielicie obszar zastrzeżony dla JAHWE. Będzie on miał dwadzieścia pięć tysięcy łokci długości i dwadzieścia tysięcy łokci szerokości. Cała ta ziemia będzie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dzielić kraj w dziedzictwo, wyłączcie z kraju dla Jahwe daninę świętą, długości dwudziestu pięciu tysięcy [łokci] i szerokości dwudziestu tysięcy [łokci]. Będzie ona święta w całej swej rozciągłości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ви розмірюватимете землю в наслідді, відлучите первоплід Господеві, святе з землі, в довжину двадцять пять тисяч і в ширину двадцять тисяч. Святим буде в усіх його околицях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rozlosujecie ziemię na dziedziczne udziały – odłączycie daninę dla WIEKUISTEGO, jako dział poświęcony z tej ziemi, na dwadzieścia pięć tysięcy wzdłuż, a wszerz na dwadzieścia tysięcy; będzie on poświęcony na całym jego obszarze,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rozdzielać kraj w dziedzictwo, macie złożyć daninę JAHWE, święty dział z kraju; jeśli chodzi o długość: dwadzieścia pięć tysięcy łokci długości, a jeśli chodzi o szerokość: dziesięć tysięcy. Będzie to święty dział we wszystkich jego granicach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daninę, ּ</w:t>
      </w:r>
      <w:r>
        <w:rPr>
          <w:rtl/>
        </w:rPr>
        <w:t>תְרּומָה</w:t>
      </w:r>
      <w:r>
        <w:rPr>
          <w:rtl w:val="0"/>
        </w:rPr>
        <w:t xml:space="preserve"> (teruma h), l. dział, por. &lt;x&gt;330 44:30&lt;/x&gt;.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13,2 km.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10,5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2024-05-19T17:00:36Z</dcterms:modified>
</cp:coreProperties>
</file>