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daninę* dla JAHWE, święty (dział) z tej ziemi, długości dwudziestu pięciu tysięcy** łokci wzdłuż i dwudziestu tysięcy*** łokci wszerz – będzie on święty w obrębie całej swej granicy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daninę, ּ</w:t>
      </w:r>
      <w:r>
        <w:rPr>
          <w:rtl/>
        </w:rPr>
        <w:t>תְרּומָה</w:t>
      </w:r>
      <w:r>
        <w:rPr>
          <w:rtl w:val="0"/>
        </w:rPr>
        <w:t xml:space="preserve"> (teruma h), l. dział, por. &lt;x&gt;330 44:30&lt;/x&gt;.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13,2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10,5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2024-05-19T19:03:43Z</dcterms:modified>
</cp:coreProperties>
</file>