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1"/>
        <w:gridCol w:w="1870"/>
        <w:gridCol w:w="56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Używajcie rzetelnych odważników,* rzetelnej efy** i rzetelnej bat!***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19:35-36&lt;/x&gt;; &lt;x&gt;50 25:13-16&lt;/x&gt;; &lt;x&gt;400 6:10-12&lt;/x&gt;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efa : 40 l, jedn. miary mat. sypkich.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bat : 40 l, jedn. miary płynów, ale zob. &lt;x&gt;330 45:10&lt;/x&gt;L.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2024-05-19T19:24:02Z</dcterms:modified>
</cp:coreProperties>
</file>