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i bat niech będą jednakowej miary, tak by bat zawierał dziesiątą część chomera,* i dziesiątą część chomera efa – jego miara będzie (liczona) w proporcji do chomera.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chomer,400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2024-05-19T20:59:51Z</dcterms:modified>
</cp:coreProperties>
</file>