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owca ze stada, jedna z dwustu, z nawodnionych (pastwisk) Izraela, na ofiarę z pokarmów i na ofiarę całopalną, i na ofiary pojednania, dla przebłagania za was – oświadczenie Pana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2024-05-19T18:26:14Z</dcterms:modified>
</cp:coreProperties>
</file>