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szczególnych darów na rzecz panującego będzie zobowiązany cały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tej ziemi ma składać te ofiary wzniesienia księciu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tej ziemi obowiązany będzie do tej ofiary podnoszenia i z książęciem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ziemski będzie powinien ten podatek książęciu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winien tę daninę uiścić na ręce władcy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pospolity jest obowiązany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składał taki dar dla księcia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oddawał taką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ma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дасть ці первоплоди володареві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będzie podlegał tej daninie dla księcia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ʼCały lud tej ziemi będzie odpowiedzialny za tę daninę dla naczelnika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2024-05-19T17:00:10Z</dcterms:modified>
</cp:coreProperties>
</file>