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(miesiącu), w czternastym dniu miesiąca, będziecie mieli święto Paschy,* przez siedem** dni będziecie jedli przaśniki.***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12:1-20&lt;/x&gt;; &lt;x&gt;40 28:16-25&lt;/x&gt;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siedem, ׁ</w:t>
      </w:r>
      <w:r>
        <w:rPr>
          <w:rtl/>
        </w:rPr>
        <w:t>שִבְעַת</w:t>
      </w:r>
      <w:r>
        <w:rPr>
          <w:rtl w:val="0"/>
        </w:rPr>
        <w:t xml:space="preserve"> (sziw‘at) za Mss; wg MT: tygodni, ׁ</w:t>
      </w:r>
      <w:r>
        <w:rPr>
          <w:rtl/>
        </w:rPr>
        <w:t>שְבֻעֹות</w:t>
      </w:r>
      <w:r>
        <w:rPr>
          <w:rtl w:val="0"/>
        </w:rPr>
        <w:t xml:space="preserve"> (szewuot).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mace, </w:t>
      </w:r>
      <w:r>
        <w:rPr>
          <w:rtl/>
        </w:rPr>
        <w:t>מַּצֹות</w:t>
      </w:r>
      <w:r>
        <w:rPr>
          <w:rtl w:val="0"/>
        </w:rPr>
        <w:t xml:space="preserve"> (matsot), pieczywo przygotowane bez zakwasu.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2024-05-19T18:01:45Z</dcterms:modified>
</cp:coreProperties>
</file>