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1681"/>
        <w:gridCol w:w="6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z pokarmów przygotuje efę na cielca i efę na barana, i hin* oliwy na efę.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hin : 1/16 bat, ok. 1,5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2024-05-19T19:37:59Z</dcterms:modified>
</cp:coreProperties>
</file>