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święty dział ziemi, będzie dla kapłanów służących w świątyni, przystępujących, aby służyć JHWH;* i będzie to dla nich miejsce na ich domy i święte miejsce na świątynię.**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święty obszar ziemi przeznaczony też będzie dla kapłanów pełniących służbę w świątyni, przystępujących, aby służyć JAHWE. Prócz tego więc, że będzie tam miejsce na świątynię, będzie to również obszar przeznaczony do zamieszkania przez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święty dział ziemi będzie należeć do kapłanów pełniących służbę w świątyni, którzy przystępują, aby służyć JAHWE. Będzie to miejsce na ich domy i miejsce święte na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dział ziemi święty jest; kapłanom, sługom świątnicy, należeć będzie, którzy przystępują, aby służyli Panu, aby mieli miejsce dla domów, i miejsce święte dla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Poświątne z ziemie będzie kapłanom, sługom świątnice, którzy przystępują do służby PANskiej, i będzie im miejsce na domy i na świętynią świątości.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być święta część kraju; ma ona należeć do kapłanów pełniących służbę przy przybytku, którzy się gromadzą po to, by służyć Panu; ma to być miejsce dla domów i wolne miejsce na pastwiska dla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święty dział ziemi, będzie on należał do kapłanów, którzy pełnią służbę w świątyni, przystępują do Pana, aby mu służyć; jest to miejsce na ich domy stosownie do ich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święta część kraju będzie dla kapłanów obsługujących przybytek, którzy się zbliżają, żeby służyć JAHWE. Będzie tam dla nich miejsce na ich domy i Miejsce Święte dla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święta część kraju będzie należała do kapłanów pełniących służbę w świętym mieszkaniu, do tych, którzy zbliżają się do JAHWE, aby Mu służyć. To będzie miejsce na ich domy i miejsce święte, na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część święta kraju będzie [należeć] do kapłanów, sług sanktuarium, którzy pełnią służbę [dla] Jahwe. Obszar ten jest przeznaczony dla nich na domy i jako miejsce Święte na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Часті землі будуть для священиків, що служать в святому, і будуть для тих, що приближаються сужити Господеві, і для них буде місце на відлучені доми для їхнього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poświęcone z tej ziemi; to będzie dla kapłanów obsługujących Świątynię, podchodzących, by służyć WIEKUISTEMU. To dla nich będzie obszarem na domy oraz miejscem poświęconym dla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święty dział z kraju przypadnie to kapłanom, sługom sanktuarium – tym, którzy przystępują, by usługiwać JAHWE. I będzie to dla nich miejscem na domy oraz świętym miejscem na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będzie im miejscem wydzielonym na domy, stosownie do ich świętości G, καὶ ἔσται αὐτοῖς τόπος εἰς οἴκους ἀφωρισμένους τῷ ἁγιασμῷ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2024-05-19T21:06:57Z</dcterms:modified>
</cp:coreProperties>
</file>