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 od tego obszaru, na całej jego długości, rozciągać się będzie pas przeznaczony dla Lewitów. Będzie on miał szerokość dziesięciu tysięcy łokci i będzie własnością Lewitów pełniących służbę w świątyni. Tam pobudują swoje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i szeroki na dziesięć tysięcy też będzie dla Lewitów, którzy służą w domu, na posiadłość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dwadzieścia i pięć tysięcy łokci wdłuż, a dziesięć tysięcy wszerz niech będzie także Lewitom, którzy służą w domu onym, w dzierżawę po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pięć tysięcy wzdłuż, a dziesięć tysięcy wszerz będzie dla lewitów, którzy posługują w domu: ci posiędą dwadzieścia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długi na dwadzieścia pięć tysięcy [łokci] i szeroki na dziesięć [łokci] ma należeć do lewitów, którzy pełnią służbę przy świątyni, to ma być ich własność razem z miastami -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zaś, którzy pełnią służbę przy świątyni, będzie przeznaczony dział dwadzieścia pięć tysięcy długi i dziesięć tysięcy szeroki, będzie ich własnością na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długości dwudziestu pięciu tysięcy trzcin i szerokości dziesięciu tysięcy będzie dla lewitów, sług świątyni. Będzie ich posiadłością, miejscem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pas o długości dwudziestu pięciu tysięcy i szerokości dziesięciu tysięcy łokci będzie należał do lewitów, sług świątyni. To będzie ich posiadłość i miejsce na ich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[Pas ziemi] o długości dwudziestu pięciu tysięcy [łokci] i szerokości dziesięciu tysięcy będzie [należał] do lewitów, sług Świątyni. Będzie on stanowił ich własność wraz z miastami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пять тисяч довжина, і двадцять тисяч ширина буде для левітів, які служать домові, на посідання для них, міста, щоб поселитися.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dwadzieścia pięć tysięcy wzdłuż i dziesięć tysięcy wszerz, przeznaczone będzie dla Lewitów, obsługujących Przybytek; na ich własność także dwadzieścia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ʼDługość będzie wynosić dwadzieścia pięć tysięcy, a szerokość dziesięć tysięcy. Przypadnie to Lewitom, sługom Domu. Będą mieć na własność dwadzieścia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2024-05-19T20:19:26Z</dcterms:modified>
</cp:coreProperties>
</file>