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jego ziemia, na własność w Izraelu, i już nie będą moi książęta uciskać mojego ludu, lecz dadzą ziemię domowi Izraela według jego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ziemia panującego, jego własność w Izraelu, aby moi panujący nie uciskali już mojego ludu, lecz pozostawili domowi Izraela ziemię stosownie do jego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 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będzie jego posiadłością w Izraelu, a moi książęta nie będą już uciskać mojego ludu; ale wydzielą ziemię domowi Izraela według jego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dział ziemi będzie mu za osiadłość w Izraelu, a nie będą więcej uciskali książęta moi ludu mego; ale wydzielą ziemię domowi Izraelskiemu według pokolenia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ziemie będzie miał osiadłość w Izraelu i nie będą dalej pustoszyć książęta ludu mego, ale ziemię dadzą domowi Izraelskiemu według pokolenia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kraju. To ma przypaść mu w udziale jako własność w Izraelu, aby władcy już nie uciskali mojego ludu, ale pozostawili kraj domowi Izraela według jego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jego własność w Izraelu, aby moi książęta już nie uciskali mojego ludu, lecz pozostawili domowi izraelskiemu pozostałą ziemię według jego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kraju. Będzie to jego posiadłość w Izraelu. Moi książęta nie będą już więcej uciskali Mojego ludu i kraj dadzą domowi Izraela, jego plemionom.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kraju. To będzie jego posiadłość w Izraelu. Moi książęta nie będą więcej uciskali mojego ludu. Oddadzą kraj ludowi Izraela i jego plemionom.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kraju. Będzie to jego posiadłość w Izraelu. Książęta moi nie będą więcej uciskali ludu mojego. Kraj pozostawią pokoleniom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йому на посідання в Ізраїлі, і володарі Ізраїля більше не насилуюють мій нарід, і дім Ізраїля унаслідять землю за їхніми племенами.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jego ziemią, jako własność w Israelu, by przywódcy nie gnębili nadal Mojego ludu, lecz zostawiali ziemię domowi Israela, według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tę krainę, stanie się ona jego własnością w Izraelu. I moi naczelnicy już nie będą gnębić mego ludu, a kraj dadzą domowi Izraela z uwzględnieniem ich plemionʼ.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2024-05-19T19:58:06Z</dcterms:modified>
</cp:coreProperties>
</file>