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Jeśli panujący zechce przekazać dar ze swego dziedzictwa któremuś ze swoich synów, to dar ten przejdzie na własność jego synów, pozostaje on bowiem w kręgu dziedziczenia.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Jeśli książę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któremuś ze swych synów, będzie to dziedzictwem jego synów. Będzie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Jeźli komu da książe dar z synów swoich, póki dziedzictwem jego jest, synów jego niech będzie ku osiadłości i ku dziedzicwu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Jeśli da książę dar któremu z synów swych, dziedzictwo jego będzie z synów jego, posiędą je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Jeżeli władca jednemu ze swych synów chce coś podarować ze swego dziedzictwa, winno to należeć do jego synów, ma być ich własnością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Jeżeli książę chce coś ze swojej własności dziedzicznej dać jako dar jednemu ze swoich synów, będzie to własnością jego synów; jest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Jeśli książę wręczy dar jednemu ze swoich synów, to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Jeśli książę przekaże dar jednemu ze swoich synów,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Jeśli książę da jakiś dar któremuś ze swych synów, będzie to dziedzictwo jego i jego dzieci, będzie to ich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володар дасть дар з свого насліддя одному з своїх синів, це буде частю в наслідді для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Gdyby książę udzielił dar któremuś ze swoich dzieci – jego jest własnością, pozostanie dla jego dzieci, to jest ich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ʼGdyby naczelnik dał każdemu ze swych synów dar jako jego dziedzictwo, będzie to należeć do jego synów. Jest to ich dziedziczna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2024-05-16T06:17:03Z</dcterms:modified>
</cp:coreProperties>
</file>