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To są kuchnie, w których słudzy świątyni będą gotować ofiarę*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זֶבַח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2024-05-15T18:08:52Z</dcterms:modified>
</cp:coreProperties>
</file>