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(znów) odmierzył tysiąc, była to rzeka, której nie mogłem przejść, gdyż wody wezbrały, były do pływania,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odmierzył kolejne tysiąc łokci, była to już rzeka. Nie dało się jej przejść. Rzeka była zbyt głęboka. Można było płynąć.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znowu odmierzył tysiąc,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nie mogłem przebrnąć, gdyż woda wezbrała.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woda, którą trzeba było przepłynąć, i rzeka, której nie mogłem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zaś wymierzył tysiąc, był potok, któregom nie mógł przebrnąć; bo były wezbrały wody, wody, które trzeba było przepłynąć, potok, któregom nie mógł przebrnąć.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wymierzył tysiąc, i przewiódł mię przez wodę aż do nerek. I wymierzył tysiąc: potoku, któregom nie mógł przebrnąć, bo się podniosły były wody głębokiego potoku, który nie może być przebrniony.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odmierzył jeszcze tysiąc [łokci]: był tam już potok, którego nie mogłem przejść, gdyż woda była za głęboka, była to woda do pływania, rzeka, której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odmierzył tysiąc łokci, był to już potok, którego nie mogłem przejść, gdyż wody wezbrały, a były tak głębokie, że trzeba by było w nich pływać, potok, którego nie można było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znowu tysiąc łokci. Był to już strumień, którego nie mogłem przejść, gdyż poziom wody był wysoki – woda do pływania. Był to strumień,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jeszcze tysiąc: był to już potok, którego nie mogłem przejść, gdyż poziom wody był tak wysoki, że trzeba by płynąć. Była to rzeka, której nie dało się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Odmierzył [jeszcze raz] tysiąc [łokci]. Potoku nie mogłem przejść, gdyż woda miała taki poziom, iż trzeba było płynąć. Był to potok, którego nie można przejść.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розміряв тисячу, і не міг перейти, бо вода закипіла наче шум потока, якого не пройдуть.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wymierzył jeszcze tysiąc, a był to już potok, przez który nie mogłem przebrnąć. Ponieważ wody wezbrały, i te wody które należało przepłynąć; potok, którego już przebrnąć nie można.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odmierzył tysiąc. Był to potok, którego nie mogłem przejść, bo wodą się podniosłą, wodą, w której można było pływać, potok, którego nie dało się przejść.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2024-05-04T16:31:31Z</dcterms:modified>
</cp:coreProperties>
</file>