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Zobaczysz jeszcze większe obrzydliwości, które oni popełniają.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2024-04-29T14:28:08Z</dcterms:modified>
</cp:coreProperties>
</file>