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domu JAHWE. A oto u wejścia do przybytku JAHWE, między przedsionkiem a ołtarzem,* było około dwudziestu pięciu** mężczyzn. Byli zwróceni plecami do przybytku JAHWE, a twarzami ku wschodowi, i oddawali oni ku wschodowi pokłon słońcu.***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2:17&lt;/x&gt;; 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dwudziestu, być może w związku z mezopotamskim bóstwem Szemesz.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4:19&lt;/x&gt;; &lt;x&gt;50 17:3&lt;/x&gt;; &lt;x&gt;220 31:25-28&lt;/x&gt;; 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2024-04-29T13:51:10Z</dcterms:modified>
</cp:coreProperties>
</file>