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mnie: Czy widziałeś to, synu człowieczy?! Czy nie dość domowi Judy popełniania tych obrzydliwości — a już cały kraj napełnili przemocą i bez przerwy Mnie drażnią — że jeszcze przykładają sobie oni latorośle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widziałeś, synu człowieczy? Czy to zbyt mało dla domu Judy czynić takie obrzydliwości, jakie tu czynią? Napełnili bowiem ziemię nieprawością, odwrócili się, aby pobudzać mnie do gniewu, i 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Izali to lekka rzecz jest domowi Judzkiemu, czynić takie obrzydliwości, jakie tu czynią? Bo napełniwszy ziemię nieprawością, obrócili się, aby mię draźnili, a oto przykładają latorośl winną do nosów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Izali to lekka jest domowi Judzkiemu czynić obrzydłości te, które tu czynią? Bo napełniwszy ziemię nieprawości, obrócili się ku drażnieniu mnie; a oto przykładają gałązkę do nosa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 to, synu człowieczy? Czyż nie dosyć domowi Judy dokonywania tych obrzydliwości, które tu popełniają? Napełniają kraj ten przemocą i stale Mnie obrażają. I oto wciąż podnoszą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Synu człowieczy! Czy widziałeś to! Czy to nie dosyć dla domu judzkiego popełniać obrzydliwości, które tu popełniają, napełniając kraj bezprawiem i ustawicznie pobudzając mnie do gniewu? A oto patrz, winną latorośl przykładają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człowieczy? Czyż mało domowi Judy, który dopuszcza się obrzydliwości, że tutaj to robią? Napełnili bowiem ten kraj przemocą i ponownie mnie drażnią: 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mnie: „Czy widzisz, synu człowieczy? Czyż mało domowi Judy, że czyni obrzydliwości, które się tu dzieją? Napełnili bowiem kraj przemocą i żeby Mnie znowu obrażać, przykładają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tedy: - Widziałeś, synu człowieczy? Czyż to zbyt mało dla Domu Judy, iż popełnia obrzydliwości, które tu czynią? Napełnili bowiem kraj gwałtem, a [teraz] znowu mnie obrażają. Oto przykładają oni gałązkę do swych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Чи це мале для дому Юди чинити беззаконня, які тут вчинили? Томущо наповнили землю беззаконням, і ось вони як ті, що кплять.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widziałeś, synu człowieka? Czyż zbyt błahym dla synów Judy jest czynienie takich obmierzłości, jakie tu czynią? Napełniają ziemię bezprawiem i jeszcze bardziej Mnie drażnią. Oto teraz przykładają gałązkę do swoich nosów!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 do mnie: ”Czy widziałeś to, synu człowieczy? Czy dla domu Judy jest rzeczą tak błahą dopuszczać się obrzydliwości, które tu popełnili, że jeszcze muszą napełniać kraj gwałtem i że znowu mnie obrażają, a pod nos podsuwają mi latorośl?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2024-04-29T08:24:45Z</dcterms:modified>
</cp:coreProperties>
</file>