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Izraela, z wyglądu podobna do tej, którą widziałem na równinie.*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dolinie,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1:28&lt;/x&gt;; &lt;x&gt;330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2024-04-29T16:10:53Z</dcterms:modified>
</cp:coreProperties>
</file>