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7"/>
        <w:gridCol w:w="6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powiedział do nadzorcy, którego przełożony eunuchów wyznaczył nad Danielem, Chananiaszem, Miszaelem i Azariaszem: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2024-04-26T11:01:16Z</dcterms:modified>
</cp:coreProperties>
</file>